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770" w:rsidRDefault="006E4770"/>
    <w:tbl>
      <w:tblPr>
        <w:tblW w:w="138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2343"/>
        <w:gridCol w:w="2283"/>
        <w:gridCol w:w="1141"/>
        <w:gridCol w:w="2012"/>
        <w:gridCol w:w="3754"/>
        <w:gridCol w:w="1622"/>
      </w:tblGrid>
      <w:tr w:rsidR="006E4770">
        <w:tc>
          <w:tcPr>
            <w:tcW w:w="138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01" w:type="dxa"/>
              <w:bottom w:w="43" w:type="dxa"/>
              <w:right w:w="43" w:type="dxa"/>
            </w:tcMar>
            <w:vAlign w:val="center"/>
          </w:tcPr>
          <w:p w:rsidR="006E4770" w:rsidRDefault="00AB7BBA">
            <w:pPr>
              <w:jc w:val="center"/>
            </w:pPr>
            <w:r>
              <w:t>CNSUK(LNP) Open Quiz Contest 2016</w:t>
            </w:r>
          </w:p>
          <w:p w:rsidR="006E4770" w:rsidRDefault="006E4770"/>
          <w:p w:rsidR="006E4770" w:rsidRDefault="00AB7BBA">
            <w:pPr>
              <w:jc w:val="center"/>
            </w:pPr>
            <w:r>
              <w:rPr>
                <w:b/>
                <w:sz w:val="28"/>
              </w:rPr>
              <w:t>Registration Form</w:t>
            </w:r>
          </w:p>
          <w:p w:rsidR="006E4770" w:rsidRDefault="00AB7BBA">
            <w:r>
              <w:t>We</w:t>
            </w:r>
            <w:r w:rsidR="00D0227D">
              <w:t xml:space="preserve"> have selected the following three students to represent our community in this quiz c</w:t>
            </w:r>
            <w:r>
              <w:t>ontest:</w:t>
            </w:r>
          </w:p>
          <w:p w:rsidR="006E4770" w:rsidRDefault="00AB7BBA">
            <w:r>
              <w:rPr>
                <w:b/>
                <w:sz w:val="24"/>
              </w:rPr>
              <w:t>Name of the Team:</w:t>
            </w:r>
          </w:p>
        </w:tc>
      </w:tr>
      <w:tr w:rsidR="006E4770"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01" w:type="dxa"/>
              <w:bottom w:w="43" w:type="dxa"/>
              <w:right w:w="43" w:type="dxa"/>
            </w:tcMar>
            <w:vAlign w:val="center"/>
          </w:tcPr>
          <w:p w:rsidR="006E4770" w:rsidRDefault="00AB7BBA">
            <w:r>
              <w:t>S.N.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01" w:type="dxa"/>
              <w:bottom w:w="43" w:type="dxa"/>
              <w:right w:w="43" w:type="dxa"/>
            </w:tcMar>
            <w:vAlign w:val="center"/>
          </w:tcPr>
          <w:p w:rsidR="006E4770" w:rsidRDefault="00AB7BBA">
            <w:r>
              <w:t>Name of Contestant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01" w:type="dxa"/>
              <w:bottom w:w="43" w:type="dxa"/>
              <w:right w:w="43" w:type="dxa"/>
            </w:tcMar>
            <w:vAlign w:val="center"/>
          </w:tcPr>
          <w:p w:rsidR="006E4770" w:rsidRDefault="00AB7BBA">
            <w:r>
              <w:t>Home Address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01" w:type="dxa"/>
              <w:bottom w:w="43" w:type="dxa"/>
              <w:right w:w="43" w:type="dxa"/>
            </w:tcMar>
            <w:vAlign w:val="center"/>
          </w:tcPr>
          <w:p w:rsidR="006E4770" w:rsidRDefault="00AB7BBA">
            <w:r>
              <w:t>Age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01" w:type="dxa"/>
              <w:bottom w:w="43" w:type="dxa"/>
              <w:right w:w="43" w:type="dxa"/>
            </w:tcMar>
            <w:vAlign w:val="center"/>
          </w:tcPr>
          <w:p w:rsidR="006E4770" w:rsidRDefault="00AB7BBA">
            <w:r>
              <w:t>Name of School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01" w:type="dxa"/>
              <w:bottom w:w="43" w:type="dxa"/>
              <w:right w:w="43" w:type="dxa"/>
            </w:tcMar>
            <w:vAlign w:val="center"/>
          </w:tcPr>
          <w:p w:rsidR="006E4770" w:rsidRDefault="00D0227D">
            <w:r>
              <w:t>Contestant's/Parent's e-</w:t>
            </w:r>
            <w:r w:rsidR="00AB7BBA">
              <w:t>mail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01" w:type="dxa"/>
              <w:bottom w:w="43" w:type="dxa"/>
              <w:right w:w="43" w:type="dxa"/>
            </w:tcMar>
            <w:vAlign w:val="center"/>
          </w:tcPr>
          <w:p w:rsidR="006E4770" w:rsidRDefault="00D0227D">
            <w:r>
              <w:t>Tel. Number</w:t>
            </w:r>
          </w:p>
        </w:tc>
      </w:tr>
      <w:tr w:rsidR="006E4770"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01" w:type="dxa"/>
              <w:bottom w:w="43" w:type="dxa"/>
              <w:right w:w="43" w:type="dxa"/>
            </w:tcMar>
            <w:vAlign w:val="center"/>
          </w:tcPr>
          <w:p w:rsidR="006E4770" w:rsidRDefault="006E4770"/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01" w:type="dxa"/>
              <w:bottom w:w="43" w:type="dxa"/>
              <w:right w:w="43" w:type="dxa"/>
            </w:tcMar>
            <w:vAlign w:val="center"/>
          </w:tcPr>
          <w:p w:rsidR="006E4770" w:rsidRDefault="006E4770"/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01" w:type="dxa"/>
              <w:bottom w:w="43" w:type="dxa"/>
              <w:right w:w="43" w:type="dxa"/>
            </w:tcMar>
            <w:vAlign w:val="center"/>
          </w:tcPr>
          <w:p w:rsidR="006E4770" w:rsidRDefault="006E4770"/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01" w:type="dxa"/>
              <w:bottom w:w="43" w:type="dxa"/>
              <w:right w:w="43" w:type="dxa"/>
            </w:tcMar>
            <w:vAlign w:val="center"/>
          </w:tcPr>
          <w:p w:rsidR="006E4770" w:rsidRDefault="006E4770"/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01" w:type="dxa"/>
              <w:bottom w:w="43" w:type="dxa"/>
              <w:right w:w="43" w:type="dxa"/>
            </w:tcMar>
            <w:vAlign w:val="center"/>
          </w:tcPr>
          <w:p w:rsidR="006E4770" w:rsidRDefault="006E4770"/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01" w:type="dxa"/>
              <w:bottom w:w="43" w:type="dxa"/>
              <w:right w:w="43" w:type="dxa"/>
            </w:tcMar>
            <w:vAlign w:val="center"/>
          </w:tcPr>
          <w:p w:rsidR="006E4770" w:rsidRDefault="006E4770"/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01" w:type="dxa"/>
              <w:bottom w:w="43" w:type="dxa"/>
              <w:right w:w="43" w:type="dxa"/>
            </w:tcMar>
            <w:vAlign w:val="center"/>
          </w:tcPr>
          <w:p w:rsidR="006E4770" w:rsidRDefault="006E4770"/>
        </w:tc>
      </w:tr>
      <w:tr w:rsidR="006E4770"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01" w:type="dxa"/>
              <w:bottom w:w="43" w:type="dxa"/>
              <w:right w:w="43" w:type="dxa"/>
            </w:tcMar>
            <w:vAlign w:val="center"/>
          </w:tcPr>
          <w:p w:rsidR="006E4770" w:rsidRDefault="006E4770">
            <w:bookmarkStart w:id="0" w:name="_GoBack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01" w:type="dxa"/>
              <w:bottom w:w="43" w:type="dxa"/>
              <w:right w:w="43" w:type="dxa"/>
            </w:tcMar>
            <w:vAlign w:val="center"/>
          </w:tcPr>
          <w:p w:rsidR="006E4770" w:rsidRDefault="006E4770"/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01" w:type="dxa"/>
              <w:bottom w:w="43" w:type="dxa"/>
              <w:right w:w="43" w:type="dxa"/>
            </w:tcMar>
            <w:vAlign w:val="center"/>
          </w:tcPr>
          <w:p w:rsidR="006E4770" w:rsidRDefault="006E4770"/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01" w:type="dxa"/>
              <w:bottom w:w="43" w:type="dxa"/>
              <w:right w:w="43" w:type="dxa"/>
            </w:tcMar>
            <w:vAlign w:val="center"/>
          </w:tcPr>
          <w:p w:rsidR="006E4770" w:rsidRDefault="006E4770"/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01" w:type="dxa"/>
              <w:bottom w:w="43" w:type="dxa"/>
              <w:right w:w="43" w:type="dxa"/>
            </w:tcMar>
            <w:vAlign w:val="center"/>
          </w:tcPr>
          <w:p w:rsidR="006E4770" w:rsidRDefault="006E4770"/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01" w:type="dxa"/>
              <w:bottom w:w="43" w:type="dxa"/>
              <w:right w:w="43" w:type="dxa"/>
            </w:tcMar>
            <w:vAlign w:val="center"/>
          </w:tcPr>
          <w:p w:rsidR="006E4770" w:rsidRDefault="006E4770"/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01" w:type="dxa"/>
              <w:bottom w:w="43" w:type="dxa"/>
              <w:right w:w="43" w:type="dxa"/>
            </w:tcMar>
            <w:vAlign w:val="center"/>
          </w:tcPr>
          <w:p w:rsidR="006E4770" w:rsidRDefault="006E4770"/>
        </w:tc>
      </w:tr>
      <w:bookmarkEnd w:id="0"/>
      <w:tr w:rsidR="006E4770"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01" w:type="dxa"/>
              <w:bottom w:w="43" w:type="dxa"/>
              <w:right w:w="43" w:type="dxa"/>
            </w:tcMar>
            <w:vAlign w:val="center"/>
          </w:tcPr>
          <w:p w:rsidR="006E4770" w:rsidRDefault="006E4770"/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01" w:type="dxa"/>
              <w:bottom w:w="43" w:type="dxa"/>
              <w:right w:w="43" w:type="dxa"/>
            </w:tcMar>
            <w:vAlign w:val="center"/>
          </w:tcPr>
          <w:p w:rsidR="006E4770" w:rsidRDefault="006E4770"/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01" w:type="dxa"/>
              <w:bottom w:w="43" w:type="dxa"/>
              <w:right w:w="43" w:type="dxa"/>
            </w:tcMar>
            <w:vAlign w:val="center"/>
          </w:tcPr>
          <w:p w:rsidR="006E4770" w:rsidRDefault="006E4770"/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01" w:type="dxa"/>
              <w:bottom w:w="43" w:type="dxa"/>
              <w:right w:w="43" w:type="dxa"/>
            </w:tcMar>
            <w:vAlign w:val="center"/>
          </w:tcPr>
          <w:p w:rsidR="006E4770" w:rsidRDefault="006E4770"/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01" w:type="dxa"/>
              <w:bottom w:w="43" w:type="dxa"/>
              <w:right w:w="43" w:type="dxa"/>
            </w:tcMar>
            <w:vAlign w:val="center"/>
          </w:tcPr>
          <w:p w:rsidR="006E4770" w:rsidRDefault="006E4770"/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01" w:type="dxa"/>
              <w:bottom w:w="43" w:type="dxa"/>
              <w:right w:w="43" w:type="dxa"/>
            </w:tcMar>
            <w:vAlign w:val="center"/>
          </w:tcPr>
          <w:p w:rsidR="006E4770" w:rsidRDefault="006E4770"/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01" w:type="dxa"/>
              <w:bottom w:w="43" w:type="dxa"/>
              <w:right w:w="43" w:type="dxa"/>
            </w:tcMar>
            <w:vAlign w:val="center"/>
          </w:tcPr>
          <w:p w:rsidR="006E4770" w:rsidRDefault="006E4770"/>
        </w:tc>
      </w:tr>
      <w:tr w:rsidR="006E4770">
        <w:trPr>
          <w:trHeight w:val="2775"/>
        </w:trPr>
        <w:tc>
          <w:tcPr>
            <w:tcW w:w="1387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01" w:type="dxa"/>
              <w:bottom w:w="43" w:type="dxa"/>
              <w:right w:w="43" w:type="dxa"/>
            </w:tcMar>
            <w:vAlign w:val="center"/>
          </w:tcPr>
          <w:p w:rsidR="006E4770" w:rsidRDefault="00AB7BBA">
            <w:r>
              <w:t xml:space="preserve">         Signature:                                                      Signature:                                       Signature:                             Date:</w:t>
            </w:r>
          </w:p>
          <w:p w:rsidR="006E4770" w:rsidRDefault="00AB7BBA">
            <w:r>
              <w:t xml:space="preserve">         (of Contestant1)                                              (of Contestant2)                          (of Contestant3)</w:t>
            </w:r>
          </w:p>
          <w:p w:rsidR="006E4770" w:rsidRDefault="00AB7BBA">
            <w:r>
              <w:t>I under named and signed, the parent/guardian give consent  above named child for the competition.</w:t>
            </w:r>
          </w:p>
          <w:p w:rsidR="006E4770" w:rsidRDefault="006E4770"/>
          <w:p w:rsidR="006E4770" w:rsidRDefault="00AB7BBA">
            <w:r>
              <w:t>Name:                                                                       Signature                                                                 Relation:</w:t>
            </w:r>
          </w:p>
          <w:p w:rsidR="006E4770" w:rsidRDefault="006E4770"/>
          <w:p w:rsidR="006E4770" w:rsidRDefault="00AB7BBA">
            <w:r>
              <w:t>Name:                                                                        Signature                                                                Relation:</w:t>
            </w:r>
            <w:r>
              <w:br/>
            </w:r>
          </w:p>
          <w:p w:rsidR="006E4770" w:rsidRDefault="00AB7BBA">
            <w:r>
              <w:t>Name:                                                                        Signature                                                                Relation:</w:t>
            </w:r>
          </w:p>
        </w:tc>
      </w:tr>
      <w:tr w:rsidR="006E4770">
        <w:trPr>
          <w:trHeight w:val="2475"/>
        </w:trPr>
        <w:tc>
          <w:tcPr>
            <w:tcW w:w="1387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01" w:type="dxa"/>
              <w:bottom w:w="43" w:type="dxa"/>
              <w:right w:w="43" w:type="dxa"/>
            </w:tcMar>
            <w:vAlign w:val="center"/>
          </w:tcPr>
          <w:p w:rsidR="006E4770" w:rsidRDefault="00AB7BBA">
            <w:r>
              <w:t>Note:</w:t>
            </w:r>
          </w:p>
          <w:p w:rsidR="006E4770" w:rsidRDefault="00C34922">
            <w:r>
              <w:t xml:space="preserve">        1: The t</w:t>
            </w:r>
            <w:r w:rsidR="00AB7BBA">
              <w:t>eam should be registered by 31st January 2016 at the latest.</w:t>
            </w:r>
          </w:p>
          <w:p w:rsidR="006E4770" w:rsidRDefault="00C34922">
            <w:r>
              <w:t xml:space="preserve">        2: Participants </w:t>
            </w:r>
            <w:r w:rsidR="00AB7BBA">
              <w:t>should arrive at the venue 15 min</w:t>
            </w:r>
            <w:r>
              <w:t>utes</w:t>
            </w:r>
            <w:r w:rsidR="00AB7BBA">
              <w:t xml:space="preserve"> prior to the starting time of the competition.</w:t>
            </w:r>
          </w:p>
          <w:p w:rsidR="006E4770" w:rsidRDefault="00AB7BBA">
            <w:r>
              <w:t xml:space="preserve">        3: </w:t>
            </w:r>
            <w:r w:rsidR="00C34922">
              <w:t>Participants</w:t>
            </w:r>
            <w:r>
              <w:t xml:space="preserve"> should be dressed for comfort also bearing in mind t</w:t>
            </w:r>
            <w:r w:rsidR="00C34922">
              <w:t>hat photographs</w:t>
            </w:r>
            <w:r>
              <w:t xml:space="preserve"> may be taken for the purpose of publicity etc.</w:t>
            </w:r>
          </w:p>
          <w:p w:rsidR="006E4770" w:rsidRDefault="00AB7BBA">
            <w:r>
              <w:t xml:space="preserve">        4: Refreshment will be provided to the participants.</w:t>
            </w:r>
          </w:p>
          <w:p w:rsidR="006E4770" w:rsidRDefault="006E4770"/>
          <w:p w:rsidR="006E4770" w:rsidRPr="00A61733" w:rsidRDefault="00AB7BBA">
            <w:pPr>
              <w:rPr>
                <w:b/>
              </w:rPr>
            </w:pPr>
            <w:r w:rsidRPr="00A61733">
              <w:rPr>
                <w:b/>
              </w:rPr>
              <w:t xml:space="preserve">         Event Day: Sunday, 21st February 2016                                             </w:t>
            </w:r>
            <w:r w:rsidR="00C34922" w:rsidRPr="00A61733">
              <w:rPr>
                <w:b/>
              </w:rPr>
              <w:t xml:space="preserve"> </w:t>
            </w:r>
            <w:r w:rsidRPr="00A61733">
              <w:rPr>
                <w:b/>
              </w:rPr>
              <w:t xml:space="preserve">   </w:t>
            </w:r>
            <w:r w:rsidR="00C34922" w:rsidRPr="00A61733">
              <w:rPr>
                <w:b/>
              </w:rPr>
              <w:t xml:space="preserve"> </w:t>
            </w:r>
          </w:p>
          <w:p w:rsidR="00C34922" w:rsidRPr="00A61733" w:rsidRDefault="00AB7BBA">
            <w:pPr>
              <w:rPr>
                <w:b/>
              </w:rPr>
            </w:pPr>
            <w:r w:rsidRPr="00A61733">
              <w:rPr>
                <w:b/>
              </w:rPr>
              <w:t xml:space="preserve">         Time : </w:t>
            </w:r>
            <w:r w:rsidR="00C34922" w:rsidRPr="00A61733">
              <w:rPr>
                <w:b/>
              </w:rPr>
              <w:t xml:space="preserve">13:00pm  </w:t>
            </w:r>
          </w:p>
          <w:p w:rsidR="006E4770" w:rsidRPr="00C34922" w:rsidRDefault="00C34922">
            <w:pPr>
              <w:rPr>
                <w:b/>
              </w:rPr>
            </w:pPr>
            <w:r w:rsidRPr="00A61733">
              <w:rPr>
                <w:b/>
              </w:rPr>
              <w:t xml:space="preserve">         Venue:   </w:t>
            </w:r>
            <w:r w:rsidR="00A61733" w:rsidRPr="00A61733">
              <w:rPr>
                <w:b/>
              </w:rPr>
              <w:t>Charlton Assembly Room, Charlton Village, London, SE7 8UD</w:t>
            </w:r>
            <w:r w:rsidRPr="00A61733">
              <w:rPr>
                <w:b/>
              </w:rPr>
              <w:t xml:space="preserve">                                                                                        </w:t>
            </w:r>
          </w:p>
        </w:tc>
      </w:tr>
    </w:tbl>
    <w:p w:rsidR="006E4770" w:rsidRDefault="006E4770"/>
    <w:sectPr w:rsidR="006E4770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67F" w:rsidRDefault="002F367F">
      <w:pPr>
        <w:spacing w:line="240" w:lineRule="auto"/>
      </w:pPr>
      <w:r>
        <w:separator/>
      </w:r>
    </w:p>
  </w:endnote>
  <w:endnote w:type="continuationSeparator" w:id="0">
    <w:p w:rsidR="002F367F" w:rsidRDefault="002F36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70" w:rsidRDefault="006E47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67F" w:rsidRDefault="002F367F">
      <w:pPr>
        <w:spacing w:line="240" w:lineRule="auto"/>
      </w:pPr>
      <w:r>
        <w:separator/>
      </w:r>
    </w:p>
  </w:footnote>
  <w:footnote w:type="continuationSeparator" w:id="0">
    <w:p w:rsidR="002F367F" w:rsidRDefault="002F36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70" w:rsidRDefault="006E47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70"/>
    <w:rsid w:val="002F367F"/>
    <w:rsid w:val="006E4770"/>
    <w:rsid w:val="008A2BDB"/>
    <w:rsid w:val="00A61733"/>
    <w:rsid w:val="00AB7BBA"/>
    <w:rsid w:val="00C34922"/>
    <w:rsid w:val="00D0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8" w:lineRule="auto"/>
    </w:pPr>
    <w:rPr>
      <w:rFonts w:ascii="Arial" w:eastAsia="Arial" w:hAnsi="Arial" w:cs="Arial"/>
      <w:sz w:val="22"/>
    </w:rPr>
  </w:style>
  <w:style w:type="paragraph" w:styleId="Heading1">
    <w:name w:val="heading 1"/>
    <w:basedOn w:val="Normal"/>
    <w:next w:val="Normal"/>
    <w:qFormat/>
    <w:rsid w:val="00EF7B96"/>
    <w:pPr>
      <w:outlineLvl w:val="0"/>
    </w:pPr>
    <w:rPr>
      <w:rFonts w:ascii="Arial Black" w:eastAsia="Arial Black" w:hAnsi="Arial Black" w:cs="Arial Black"/>
      <w:b/>
      <w:color w:val="5C5C5C"/>
      <w:sz w:val="36"/>
    </w:rPr>
  </w:style>
  <w:style w:type="paragraph" w:styleId="Heading2">
    <w:name w:val="heading 2"/>
    <w:basedOn w:val="Normal"/>
    <w:next w:val="Normal"/>
    <w:qFormat/>
    <w:rsid w:val="00EF7B96"/>
    <w:pPr>
      <w:outlineLvl w:val="1"/>
    </w:pPr>
    <w:rPr>
      <w:rFonts w:ascii="Arial Black" w:eastAsia="Arial Black" w:hAnsi="Arial Black" w:cs="Arial Black"/>
      <w:b/>
      <w:color w:val="7A7A7A"/>
      <w:sz w:val="28"/>
    </w:rPr>
  </w:style>
  <w:style w:type="paragraph" w:styleId="Heading3">
    <w:name w:val="heading 3"/>
    <w:basedOn w:val="Normal"/>
    <w:next w:val="Normal"/>
    <w:qFormat/>
    <w:rsid w:val="00EF7B96"/>
    <w:pPr>
      <w:outlineLvl w:val="2"/>
    </w:pPr>
    <w:rPr>
      <w:rFonts w:ascii="Arial Black" w:eastAsia="Arial Black" w:hAnsi="Arial Black" w:cs="Arial Black"/>
      <w:b/>
      <w:color w:val="7A7A7A"/>
      <w:sz w:val="24"/>
    </w:rPr>
  </w:style>
  <w:style w:type="paragraph" w:styleId="Heading4">
    <w:name w:val="heading 4"/>
    <w:basedOn w:val="Normal"/>
    <w:next w:val="Normal"/>
    <w:qFormat/>
    <w:rsid w:val="00EF7B96"/>
    <w:pPr>
      <w:outlineLvl w:val="3"/>
    </w:pPr>
    <w:rPr>
      <w:rFonts w:ascii="Arial Black" w:eastAsia="Arial Black" w:hAnsi="Arial Black" w:cs="Arial Black"/>
      <w:i/>
      <w:color w:val="7A7A7A"/>
    </w:rPr>
  </w:style>
  <w:style w:type="paragraph" w:styleId="Heading5">
    <w:name w:val="heading 5"/>
    <w:basedOn w:val="Normal"/>
    <w:next w:val="Normal"/>
    <w:qFormat/>
    <w:rsid w:val="00EF7B96"/>
    <w:pPr>
      <w:outlineLvl w:val="4"/>
    </w:pPr>
    <w:rPr>
      <w:rFonts w:ascii="Arial Black" w:eastAsia="Arial Black" w:hAnsi="Arial Black" w:cs="Arial Black"/>
      <w:b/>
      <w:color w:val="7A7A7A"/>
      <w:sz w:val="20"/>
    </w:rPr>
  </w:style>
  <w:style w:type="paragraph" w:styleId="Heading6">
    <w:name w:val="heading 6"/>
    <w:basedOn w:val="Normal"/>
    <w:next w:val="Normal"/>
    <w:qFormat/>
    <w:rsid w:val="00EF7B96"/>
    <w:pPr>
      <w:outlineLvl w:val="5"/>
    </w:pPr>
    <w:rPr>
      <w:rFonts w:ascii="Arial Black" w:eastAsia="Arial Black" w:hAnsi="Arial Black" w:cs="Arial Black"/>
      <w:i/>
      <w:color w:val="3D3D3D"/>
      <w:sz w:val="20"/>
    </w:rPr>
  </w:style>
  <w:style w:type="paragraph" w:styleId="Heading7">
    <w:name w:val="heading 7"/>
    <w:basedOn w:val="Normal"/>
    <w:next w:val="Normal"/>
    <w:qFormat/>
    <w:rsid w:val="00EF7B96"/>
    <w:pPr>
      <w:outlineLvl w:val="6"/>
    </w:pPr>
    <w:rPr>
      <w:rFonts w:ascii="Arial Black" w:eastAsia="Arial Black" w:hAnsi="Arial Black" w:cs="Arial Black"/>
      <w:i/>
      <w:color w:val="7A7A7A"/>
    </w:rPr>
  </w:style>
  <w:style w:type="paragraph" w:styleId="Heading8">
    <w:name w:val="heading 8"/>
    <w:basedOn w:val="Normal"/>
    <w:next w:val="Normal"/>
    <w:qFormat/>
    <w:rsid w:val="00EF7B96"/>
    <w:pPr>
      <w:outlineLvl w:val="7"/>
    </w:pPr>
    <w:rPr>
      <w:rFonts w:ascii="Arial Black" w:eastAsia="Arial Black" w:hAnsi="Arial Black" w:cs="Arial Black"/>
      <w:i/>
      <w:color w:val="7A7A7A"/>
    </w:rPr>
  </w:style>
  <w:style w:type="paragraph" w:styleId="Heading9">
    <w:name w:val="heading 9"/>
    <w:basedOn w:val="Normal"/>
    <w:next w:val="Normal"/>
    <w:qFormat/>
    <w:rsid w:val="00EF7B96"/>
    <w:pPr>
      <w:outlineLvl w:val="8"/>
    </w:pPr>
    <w:rPr>
      <w:rFonts w:ascii="Arial Black" w:eastAsia="Arial Black" w:hAnsi="Arial Black" w:cs="Arial Black"/>
      <w:i/>
      <w:color w:val="7A7A7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E12ACB"/>
    <w:rPr>
      <w:rFonts w:ascii="Arial Black" w:eastAsia="Arial Black" w:hAnsi="Arial Black" w:cs="Arial Black"/>
      <w:i/>
      <w:color w:val="7A7A7A"/>
    </w:rPr>
  </w:style>
  <w:style w:type="character" w:customStyle="1" w:styleId="QuoteChar">
    <w:name w:val="Quote Char"/>
    <w:basedOn w:val="DefaultParagraphFont"/>
    <w:link w:val="Quote"/>
    <w:uiPriority w:val="29"/>
    <w:rsid w:val="00E12ACB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ACB"/>
    <w:rPr>
      <w:rFonts w:ascii="Arial Black" w:eastAsia="Arial Black" w:hAnsi="Arial Black" w:cs="Arial Black"/>
      <w:i/>
      <w:color w:val="7A7A7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2ACB"/>
    <w:rPr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743E52"/>
    <w:rPr>
      <w:rFonts w:ascii="Arial Black" w:eastAsia="Arial Black" w:hAnsi="Arial Black" w:cs="Arial Black"/>
      <w:i/>
      <w:color w:val="7A7A7A"/>
    </w:rPr>
  </w:style>
  <w:style w:type="paragraph" w:styleId="NoSpacing">
    <w:name w:val="No Spacing"/>
    <w:uiPriority w:val="1"/>
    <w:qFormat/>
    <w:rsid w:val="00664657"/>
    <w:rPr>
      <w:rFonts w:ascii="Arial Black" w:eastAsia="Arial Black" w:hAnsi="Arial Black" w:cs="Arial Black"/>
      <w:i/>
      <w:color w:val="7A7A7A"/>
      <w:sz w:val="22"/>
    </w:rPr>
  </w:style>
  <w:style w:type="paragraph" w:styleId="Title">
    <w:name w:val="Title"/>
    <w:basedOn w:val="Normal"/>
    <w:qFormat/>
    <w:rsid w:val="00EF7B96"/>
    <w:rPr>
      <w:rFonts w:ascii="Arial Black" w:eastAsia="Arial Black" w:hAnsi="Arial Black" w:cs="Arial Black"/>
      <w:i/>
      <w:color w:val="7A7A7A"/>
    </w:rPr>
  </w:style>
  <w:style w:type="paragraph" w:styleId="Subtitle">
    <w:name w:val="Subtitle"/>
    <w:basedOn w:val="Normal"/>
    <w:qFormat/>
    <w:rsid w:val="00EF7B96"/>
    <w:rPr>
      <w:rFonts w:ascii="Arial Black" w:eastAsia="Arial Black" w:hAnsi="Arial Black" w:cs="Arial Black"/>
      <w:i/>
      <w:color w:val="7A7A7A"/>
    </w:rPr>
  </w:style>
  <w:style w:type="character" w:styleId="IntenseEmphasis">
    <w:name w:val="Intense Emphasis"/>
    <w:basedOn w:val="DefaultParagraphFont"/>
    <w:uiPriority w:val="21"/>
    <w:qFormat/>
    <w:rsid w:val="003677AA"/>
    <w:rPr>
      <w:b/>
      <w:i/>
      <w:color w:val="526DB0"/>
      <w:spacing w:val="10"/>
    </w:rPr>
  </w:style>
  <w:style w:type="character" w:styleId="Emphasis">
    <w:name w:val="Emphasis"/>
    <w:basedOn w:val="DefaultParagraphFont"/>
    <w:qFormat/>
    <w:rsid w:val="00EF7B96"/>
    <w:rPr>
      <w:b/>
      <w:i/>
      <w:color w:val="F5C201"/>
      <w:spacing w:val="10"/>
    </w:rPr>
  </w:style>
  <w:style w:type="character" w:styleId="SubtleEmphasis">
    <w:name w:val="Subtle Emphasis"/>
    <w:basedOn w:val="DefaultParagraphFont"/>
    <w:uiPriority w:val="19"/>
    <w:qFormat/>
    <w:rsid w:val="003677AA"/>
    <w:rPr>
      <w:b/>
      <w:i/>
      <w:color w:val="7A7A7A"/>
      <w:spacing w:val="10"/>
    </w:rPr>
  </w:style>
  <w:style w:type="character" w:styleId="BookTitle">
    <w:name w:val="Book Title"/>
    <w:basedOn w:val="DefaultParagraphFont"/>
    <w:uiPriority w:val="33"/>
    <w:qFormat/>
    <w:rsid w:val="001B6FDD"/>
    <w:rPr>
      <w:b/>
      <w:i/>
      <w:color w:val="F5C201"/>
      <w:spacing w:val="10"/>
    </w:rPr>
  </w:style>
  <w:style w:type="character" w:styleId="IntenseReference">
    <w:name w:val="Intense Reference"/>
    <w:basedOn w:val="DefaultParagraphFont"/>
    <w:uiPriority w:val="32"/>
    <w:qFormat/>
    <w:rsid w:val="001B6FDD"/>
    <w:rPr>
      <w:b/>
      <w:i/>
      <w:color w:val="B4B392"/>
      <w:spacing w:val="10"/>
    </w:rPr>
  </w:style>
  <w:style w:type="character" w:styleId="SubtleReference">
    <w:name w:val="Subtle Reference"/>
    <w:basedOn w:val="DefaultParagraphFont"/>
    <w:uiPriority w:val="31"/>
    <w:qFormat/>
    <w:rsid w:val="001B6FDD"/>
    <w:rPr>
      <w:b/>
      <w:i/>
      <w:color w:val="DC5924"/>
      <w:spacing w:val="10"/>
    </w:rPr>
  </w:style>
  <w:style w:type="character" w:styleId="Strong">
    <w:name w:val="Strong"/>
    <w:basedOn w:val="DefaultParagraphFont"/>
    <w:qFormat/>
    <w:rsid w:val="00EF7B96"/>
    <w:rPr>
      <w:b/>
      <w:i/>
      <w:color w:val="989AAC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8" w:lineRule="auto"/>
    </w:pPr>
    <w:rPr>
      <w:rFonts w:ascii="Arial" w:eastAsia="Arial" w:hAnsi="Arial" w:cs="Arial"/>
      <w:sz w:val="22"/>
    </w:rPr>
  </w:style>
  <w:style w:type="paragraph" w:styleId="Heading1">
    <w:name w:val="heading 1"/>
    <w:basedOn w:val="Normal"/>
    <w:next w:val="Normal"/>
    <w:qFormat/>
    <w:rsid w:val="00EF7B96"/>
    <w:pPr>
      <w:outlineLvl w:val="0"/>
    </w:pPr>
    <w:rPr>
      <w:rFonts w:ascii="Arial Black" w:eastAsia="Arial Black" w:hAnsi="Arial Black" w:cs="Arial Black"/>
      <w:b/>
      <w:color w:val="5C5C5C"/>
      <w:sz w:val="36"/>
    </w:rPr>
  </w:style>
  <w:style w:type="paragraph" w:styleId="Heading2">
    <w:name w:val="heading 2"/>
    <w:basedOn w:val="Normal"/>
    <w:next w:val="Normal"/>
    <w:qFormat/>
    <w:rsid w:val="00EF7B96"/>
    <w:pPr>
      <w:outlineLvl w:val="1"/>
    </w:pPr>
    <w:rPr>
      <w:rFonts w:ascii="Arial Black" w:eastAsia="Arial Black" w:hAnsi="Arial Black" w:cs="Arial Black"/>
      <w:b/>
      <w:color w:val="7A7A7A"/>
      <w:sz w:val="28"/>
    </w:rPr>
  </w:style>
  <w:style w:type="paragraph" w:styleId="Heading3">
    <w:name w:val="heading 3"/>
    <w:basedOn w:val="Normal"/>
    <w:next w:val="Normal"/>
    <w:qFormat/>
    <w:rsid w:val="00EF7B96"/>
    <w:pPr>
      <w:outlineLvl w:val="2"/>
    </w:pPr>
    <w:rPr>
      <w:rFonts w:ascii="Arial Black" w:eastAsia="Arial Black" w:hAnsi="Arial Black" w:cs="Arial Black"/>
      <w:b/>
      <w:color w:val="7A7A7A"/>
      <w:sz w:val="24"/>
    </w:rPr>
  </w:style>
  <w:style w:type="paragraph" w:styleId="Heading4">
    <w:name w:val="heading 4"/>
    <w:basedOn w:val="Normal"/>
    <w:next w:val="Normal"/>
    <w:qFormat/>
    <w:rsid w:val="00EF7B96"/>
    <w:pPr>
      <w:outlineLvl w:val="3"/>
    </w:pPr>
    <w:rPr>
      <w:rFonts w:ascii="Arial Black" w:eastAsia="Arial Black" w:hAnsi="Arial Black" w:cs="Arial Black"/>
      <w:i/>
      <w:color w:val="7A7A7A"/>
    </w:rPr>
  </w:style>
  <w:style w:type="paragraph" w:styleId="Heading5">
    <w:name w:val="heading 5"/>
    <w:basedOn w:val="Normal"/>
    <w:next w:val="Normal"/>
    <w:qFormat/>
    <w:rsid w:val="00EF7B96"/>
    <w:pPr>
      <w:outlineLvl w:val="4"/>
    </w:pPr>
    <w:rPr>
      <w:rFonts w:ascii="Arial Black" w:eastAsia="Arial Black" w:hAnsi="Arial Black" w:cs="Arial Black"/>
      <w:b/>
      <w:color w:val="7A7A7A"/>
      <w:sz w:val="20"/>
    </w:rPr>
  </w:style>
  <w:style w:type="paragraph" w:styleId="Heading6">
    <w:name w:val="heading 6"/>
    <w:basedOn w:val="Normal"/>
    <w:next w:val="Normal"/>
    <w:qFormat/>
    <w:rsid w:val="00EF7B96"/>
    <w:pPr>
      <w:outlineLvl w:val="5"/>
    </w:pPr>
    <w:rPr>
      <w:rFonts w:ascii="Arial Black" w:eastAsia="Arial Black" w:hAnsi="Arial Black" w:cs="Arial Black"/>
      <w:i/>
      <w:color w:val="3D3D3D"/>
      <w:sz w:val="20"/>
    </w:rPr>
  </w:style>
  <w:style w:type="paragraph" w:styleId="Heading7">
    <w:name w:val="heading 7"/>
    <w:basedOn w:val="Normal"/>
    <w:next w:val="Normal"/>
    <w:qFormat/>
    <w:rsid w:val="00EF7B96"/>
    <w:pPr>
      <w:outlineLvl w:val="6"/>
    </w:pPr>
    <w:rPr>
      <w:rFonts w:ascii="Arial Black" w:eastAsia="Arial Black" w:hAnsi="Arial Black" w:cs="Arial Black"/>
      <w:i/>
      <w:color w:val="7A7A7A"/>
    </w:rPr>
  </w:style>
  <w:style w:type="paragraph" w:styleId="Heading8">
    <w:name w:val="heading 8"/>
    <w:basedOn w:val="Normal"/>
    <w:next w:val="Normal"/>
    <w:qFormat/>
    <w:rsid w:val="00EF7B96"/>
    <w:pPr>
      <w:outlineLvl w:val="7"/>
    </w:pPr>
    <w:rPr>
      <w:rFonts w:ascii="Arial Black" w:eastAsia="Arial Black" w:hAnsi="Arial Black" w:cs="Arial Black"/>
      <w:i/>
      <w:color w:val="7A7A7A"/>
    </w:rPr>
  </w:style>
  <w:style w:type="paragraph" w:styleId="Heading9">
    <w:name w:val="heading 9"/>
    <w:basedOn w:val="Normal"/>
    <w:next w:val="Normal"/>
    <w:qFormat/>
    <w:rsid w:val="00EF7B96"/>
    <w:pPr>
      <w:outlineLvl w:val="8"/>
    </w:pPr>
    <w:rPr>
      <w:rFonts w:ascii="Arial Black" w:eastAsia="Arial Black" w:hAnsi="Arial Black" w:cs="Arial Black"/>
      <w:i/>
      <w:color w:val="7A7A7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E12ACB"/>
    <w:rPr>
      <w:rFonts w:ascii="Arial Black" w:eastAsia="Arial Black" w:hAnsi="Arial Black" w:cs="Arial Black"/>
      <w:i/>
      <w:color w:val="7A7A7A"/>
    </w:rPr>
  </w:style>
  <w:style w:type="character" w:customStyle="1" w:styleId="QuoteChar">
    <w:name w:val="Quote Char"/>
    <w:basedOn w:val="DefaultParagraphFont"/>
    <w:link w:val="Quote"/>
    <w:uiPriority w:val="29"/>
    <w:rsid w:val="00E12ACB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ACB"/>
    <w:rPr>
      <w:rFonts w:ascii="Arial Black" w:eastAsia="Arial Black" w:hAnsi="Arial Black" w:cs="Arial Black"/>
      <w:i/>
      <w:color w:val="7A7A7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2ACB"/>
    <w:rPr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743E52"/>
    <w:rPr>
      <w:rFonts w:ascii="Arial Black" w:eastAsia="Arial Black" w:hAnsi="Arial Black" w:cs="Arial Black"/>
      <w:i/>
      <w:color w:val="7A7A7A"/>
    </w:rPr>
  </w:style>
  <w:style w:type="paragraph" w:styleId="NoSpacing">
    <w:name w:val="No Spacing"/>
    <w:uiPriority w:val="1"/>
    <w:qFormat/>
    <w:rsid w:val="00664657"/>
    <w:rPr>
      <w:rFonts w:ascii="Arial Black" w:eastAsia="Arial Black" w:hAnsi="Arial Black" w:cs="Arial Black"/>
      <w:i/>
      <w:color w:val="7A7A7A"/>
      <w:sz w:val="22"/>
    </w:rPr>
  </w:style>
  <w:style w:type="paragraph" w:styleId="Title">
    <w:name w:val="Title"/>
    <w:basedOn w:val="Normal"/>
    <w:qFormat/>
    <w:rsid w:val="00EF7B96"/>
    <w:rPr>
      <w:rFonts w:ascii="Arial Black" w:eastAsia="Arial Black" w:hAnsi="Arial Black" w:cs="Arial Black"/>
      <w:i/>
      <w:color w:val="7A7A7A"/>
    </w:rPr>
  </w:style>
  <w:style w:type="paragraph" w:styleId="Subtitle">
    <w:name w:val="Subtitle"/>
    <w:basedOn w:val="Normal"/>
    <w:qFormat/>
    <w:rsid w:val="00EF7B96"/>
    <w:rPr>
      <w:rFonts w:ascii="Arial Black" w:eastAsia="Arial Black" w:hAnsi="Arial Black" w:cs="Arial Black"/>
      <w:i/>
      <w:color w:val="7A7A7A"/>
    </w:rPr>
  </w:style>
  <w:style w:type="character" w:styleId="IntenseEmphasis">
    <w:name w:val="Intense Emphasis"/>
    <w:basedOn w:val="DefaultParagraphFont"/>
    <w:uiPriority w:val="21"/>
    <w:qFormat/>
    <w:rsid w:val="003677AA"/>
    <w:rPr>
      <w:b/>
      <w:i/>
      <w:color w:val="526DB0"/>
      <w:spacing w:val="10"/>
    </w:rPr>
  </w:style>
  <w:style w:type="character" w:styleId="Emphasis">
    <w:name w:val="Emphasis"/>
    <w:basedOn w:val="DefaultParagraphFont"/>
    <w:qFormat/>
    <w:rsid w:val="00EF7B96"/>
    <w:rPr>
      <w:b/>
      <w:i/>
      <w:color w:val="F5C201"/>
      <w:spacing w:val="10"/>
    </w:rPr>
  </w:style>
  <w:style w:type="character" w:styleId="SubtleEmphasis">
    <w:name w:val="Subtle Emphasis"/>
    <w:basedOn w:val="DefaultParagraphFont"/>
    <w:uiPriority w:val="19"/>
    <w:qFormat/>
    <w:rsid w:val="003677AA"/>
    <w:rPr>
      <w:b/>
      <w:i/>
      <w:color w:val="7A7A7A"/>
      <w:spacing w:val="10"/>
    </w:rPr>
  </w:style>
  <w:style w:type="character" w:styleId="BookTitle">
    <w:name w:val="Book Title"/>
    <w:basedOn w:val="DefaultParagraphFont"/>
    <w:uiPriority w:val="33"/>
    <w:qFormat/>
    <w:rsid w:val="001B6FDD"/>
    <w:rPr>
      <w:b/>
      <w:i/>
      <w:color w:val="F5C201"/>
      <w:spacing w:val="10"/>
    </w:rPr>
  </w:style>
  <w:style w:type="character" w:styleId="IntenseReference">
    <w:name w:val="Intense Reference"/>
    <w:basedOn w:val="DefaultParagraphFont"/>
    <w:uiPriority w:val="32"/>
    <w:qFormat/>
    <w:rsid w:val="001B6FDD"/>
    <w:rPr>
      <w:b/>
      <w:i/>
      <w:color w:val="B4B392"/>
      <w:spacing w:val="10"/>
    </w:rPr>
  </w:style>
  <w:style w:type="character" w:styleId="SubtleReference">
    <w:name w:val="Subtle Reference"/>
    <w:basedOn w:val="DefaultParagraphFont"/>
    <w:uiPriority w:val="31"/>
    <w:qFormat/>
    <w:rsid w:val="001B6FDD"/>
    <w:rPr>
      <w:b/>
      <w:i/>
      <w:color w:val="DC5924"/>
      <w:spacing w:val="10"/>
    </w:rPr>
  </w:style>
  <w:style w:type="character" w:styleId="Strong">
    <w:name w:val="Strong"/>
    <w:basedOn w:val="DefaultParagraphFont"/>
    <w:qFormat/>
    <w:rsid w:val="00EF7B96"/>
    <w:rPr>
      <w:b/>
      <w:i/>
      <w:color w:val="989AAC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Rijal</dc:creator>
  <cp:lastModifiedBy>Rijal</cp:lastModifiedBy>
  <cp:revision>4</cp:revision>
  <dcterms:created xsi:type="dcterms:W3CDTF">2016-01-12T17:45:00Z</dcterms:created>
  <dcterms:modified xsi:type="dcterms:W3CDTF">2016-01-12T17:59:00Z</dcterms:modified>
</cp:coreProperties>
</file>